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A4" w:rsidRPr="00BF32A4" w:rsidRDefault="00BF32A4" w:rsidP="00BF32A4">
      <w:pPr>
        <w:spacing w:line="240" w:lineRule="auto"/>
        <w:contextualSpacing/>
        <w:jc w:val="right"/>
        <w:rPr>
          <w:szCs w:val="24"/>
        </w:rPr>
      </w:pPr>
      <w:r w:rsidRPr="00BF32A4">
        <w:rPr>
          <w:szCs w:val="24"/>
        </w:rPr>
        <w:t xml:space="preserve">Fiziskās apsardzes pakalpojumu sniegšana Latvijas Etnogrāfiskajam brīvdabas muzejam </w:t>
      </w:r>
    </w:p>
    <w:p w:rsidR="00BF32A4" w:rsidRDefault="00BF32A4" w:rsidP="00BF32A4">
      <w:pPr>
        <w:spacing w:line="240" w:lineRule="auto"/>
        <w:contextualSpacing/>
        <w:jc w:val="right"/>
        <w:rPr>
          <w:szCs w:val="24"/>
        </w:rPr>
      </w:pPr>
      <w:r w:rsidRPr="00BF32A4">
        <w:rPr>
          <w:szCs w:val="24"/>
        </w:rPr>
        <w:t>ID Nr. LEBM 2016/</w:t>
      </w:r>
      <w:r w:rsidR="006B6D30">
        <w:rPr>
          <w:szCs w:val="24"/>
        </w:rPr>
        <w:t>13</w:t>
      </w:r>
      <w:r w:rsidRPr="00BF32A4">
        <w:rPr>
          <w:szCs w:val="24"/>
        </w:rPr>
        <w:t xml:space="preserve"> </w:t>
      </w:r>
    </w:p>
    <w:p w:rsidR="005A4594" w:rsidRPr="002710C3" w:rsidRDefault="006B6D30" w:rsidP="00BF32A4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5. Pielikums</w:t>
      </w:r>
    </w:p>
    <w:p w:rsidR="005A4594" w:rsidRDefault="000B3BCD" w:rsidP="00D94109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Pretendent</w:t>
      </w:r>
      <w:r w:rsidR="007B0B0C">
        <w:rPr>
          <w:b/>
          <w:szCs w:val="24"/>
        </w:rPr>
        <w:t>a piesaistītā personāla sarakst</w:t>
      </w:r>
      <w:r w:rsidR="006B6D30">
        <w:rPr>
          <w:b/>
          <w:szCs w:val="24"/>
        </w:rPr>
        <w:t>s</w:t>
      </w:r>
    </w:p>
    <w:p w:rsidR="00AA035E" w:rsidRDefault="00AA035E" w:rsidP="00D94109">
      <w:pPr>
        <w:spacing w:line="240" w:lineRule="auto"/>
        <w:contextualSpacing/>
        <w:jc w:val="center"/>
        <w:rPr>
          <w:b/>
          <w:szCs w:val="24"/>
        </w:rPr>
      </w:pPr>
    </w:p>
    <w:p w:rsidR="00D94109" w:rsidRDefault="00D94109" w:rsidP="00D94109">
      <w:pPr>
        <w:spacing w:line="240" w:lineRule="auto"/>
        <w:ind w:firstLine="0"/>
        <w:contextualSpacing/>
        <w:jc w:val="left"/>
        <w:rPr>
          <w:b/>
          <w:szCs w:val="24"/>
        </w:rPr>
      </w:pPr>
      <w:r w:rsidRPr="00D94109">
        <w:rPr>
          <w:i/>
          <w:szCs w:val="24"/>
        </w:rPr>
        <w:t xml:space="preserve">Vieta, </w:t>
      </w:r>
      <w:r w:rsidRPr="00D94109">
        <w:rPr>
          <w:i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81C5C">
        <w:rPr>
          <w:b/>
          <w:szCs w:val="24"/>
        </w:rPr>
        <w:tab/>
      </w:r>
      <w:r w:rsidR="00C81C5C">
        <w:rPr>
          <w:b/>
          <w:szCs w:val="24"/>
        </w:rPr>
        <w:tab/>
      </w:r>
      <w:r w:rsidR="00C81C5C">
        <w:rPr>
          <w:b/>
          <w:szCs w:val="24"/>
        </w:rPr>
        <w:tab/>
      </w:r>
      <w:r w:rsidR="00C81C5C">
        <w:rPr>
          <w:b/>
          <w:szCs w:val="24"/>
        </w:rPr>
        <w:tab/>
      </w:r>
      <w:r w:rsidR="00C81C5C">
        <w:rPr>
          <w:b/>
          <w:szCs w:val="24"/>
        </w:rPr>
        <w:tab/>
      </w:r>
      <w:r w:rsidR="00C81C5C">
        <w:rPr>
          <w:b/>
          <w:szCs w:val="24"/>
        </w:rPr>
        <w:tab/>
      </w:r>
      <w:r w:rsidR="00276D07">
        <w:rPr>
          <w:b/>
          <w:szCs w:val="24"/>
        </w:rPr>
        <w:tab/>
      </w:r>
      <w:r w:rsidR="00276D07">
        <w:rPr>
          <w:b/>
          <w:szCs w:val="24"/>
        </w:rPr>
        <w:tab/>
      </w:r>
      <w:r w:rsidR="00276D07">
        <w:rPr>
          <w:b/>
          <w:szCs w:val="24"/>
        </w:rPr>
        <w:tab/>
      </w:r>
      <w:r w:rsidR="00276D07">
        <w:rPr>
          <w:b/>
          <w:szCs w:val="24"/>
        </w:rPr>
        <w:tab/>
      </w:r>
      <w:r w:rsidR="00276D07">
        <w:rPr>
          <w:b/>
          <w:szCs w:val="24"/>
        </w:rPr>
        <w:tab/>
      </w:r>
      <w:r w:rsidR="00276D07">
        <w:rPr>
          <w:b/>
          <w:szCs w:val="24"/>
        </w:rPr>
        <w:tab/>
      </w:r>
      <w:r w:rsidR="00276D07">
        <w:rPr>
          <w:b/>
          <w:szCs w:val="24"/>
        </w:rPr>
        <w:tab/>
      </w:r>
      <w:r w:rsidR="00C81C5C">
        <w:rPr>
          <w:b/>
          <w:szCs w:val="24"/>
        </w:rPr>
        <w:tab/>
      </w:r>
      <w:r w:rsidRPr="00D94109">
        <w:rPr>
          <w:i/>
          <w:szCs w:val="24"/>
        </w:rPr>
        <w:t>datums</w:t>
      </w:r>
    </w:p>
    <w:p w:rsidR="005A4594" w:rsidRDefault="005A4594" w:rsidP="00D94109">
      <w:pPr>
        <w:spacing w:line="240" w:lineRule="auto"/>
        <w:contextualSpacing/>
        <w:jc w:val="center"/>
        <w:rPr>
          <w:szCs w:val="24"/>
        </w:rPr>
      </w:pPr>
    </w:p>
    <w:p w:rsidR="005A68C3" w:rsidRPr="00BF32A4" w:rsidRDefault="005A68C3" w:rsidP="00BF32A4">
      <w:pPr>
        <w:spacing w:line="240" w:lineRule="auto"/>
        <w:contextualSpacing/>
        <w:rPr>
          <w:szCs w:val="24"/>
        </w:rPr>
      </w:pPr>
      <w:r w:rsidRPr="005A68C3">
        <w:rPr>
          <w:rFonts w:eastAsia="Times New Roman"/>
          <w:szCs w:val="24"/>
          <w:lang w:eastAsia="lv-LV"/>
        </w:rPr>
        <w:t xml:space="preserve">Ja </w:t>
      </w:r>
      <w:r w:rsidRPr="005A68C3">
        <w:rPr>
          <w:rFonts w:eastAsia="Times New Roman"/>
          <w:i/>
          <w:szCs w:val="24"/>
          <w:lang w:eastAsia="lv-LV"/>
        </w:rPr>
        <w:t>Pretendenta nosaukums, reģistrācijas numur</w:t>
      </w:r>
      <w:r w:rsidRPr="005A68C3">
        <w:rPr>
          <w:rFonts w:eastAsia="Times New Roman"/>
          <w:szCs w:val="24"/>
          <w:lang w:eastAsia="lv-LV"/>
        </w:rPr>
        <w:t>s tiks piešķirtas līguma slēgšanas tiesības, norādītie darbinieki tiks iesaistīti Pakalpojuma izpildē. Minētie darbinieki ir piekrituši, ka viņu vārds, uzvārds</w:t>
      </w:r>
      <w:r>
        <w:rPr>
          <w:rFonts w:eastAsia="Times New Roman"/>
          <w:szCs w:val="24"/>
          <w:lang w:eastAsia="lv-LV"/>
        </w:rPr>
        <w:t xml:space="preserve"> </w:t>
      </w:r>
      <w:r w:rsidRPr="005A68C3">
        <w:rPr>
          <w:rFonts w:eastAsia="Times New Roman"/>
          <w:szCs w:val="24"/>
          <w:lang w:eastAsia="lv-LV"/>
        </w:rPr>
        <w:t>un apsardzes sertifikāta dati tiek izmantoti Iepirkum</w:t>
      </w:r>
      <w:r w:rsidR="00BF32A4">
        <w:rPr>
          <w:rFonts w:eastAsia="Times New Roman"/>
          <w:szCs w:val="24"/>
          <w:lang w:eastAsia="lv-LV"/>
        </w:rPr>
        <w:t>a</w:t>
      </w:r>
      <w:r w:rsidRPr="005A68C3">
        <w:rPr>
          <w:rFonts w:eastAsia="Times New Roman"/>
          <w:szCs w:val="24"/>
          <w:lang w:eastAsia="lv-LV"/>
        </w:rPr>
        <w:t xml:space="preserve"> </w:t>
      </w:r>
      <w:r w:rsidR="00BF32A4" w:rsidRPr="00BF32A4">
        <w:rPr>
          <w:szCs w:val="24"/>
        </w:rPr>
        <w:t>ID Nr. LEBM 2016/</w:t>
      </w:r>
      <w:r w:rsidR="006B6D30">
        <w:rPr>
          <w:szCs w:val="24"/>
        </w:rPr>
        <w:t>13</w:t>
      </w:r>
      <w:r w:rsidR="00F65F7B">
        <w:rPr>
          <w:szCs w:val="24"/>
        </w:rPr>
        <w:t xml:space="preserve"> </w:t>
      </w:r>
      <w:r w:rsidR="00BF32A4">
        <w:rPr>
          <w:rFonts w:eastAsia="Times New Roman"/>
          <w:szCs w:val="24"/>
          <w:lang w:eastAsia="lv-LV"/>
        </w:rPr>
        <w:t>piedāvājumā, u</w:t>
      </w:r>
      <w:r w:rsidR="00C81C5C">
        <w:rPr>
          <w:rFonts w:eastAsia="Times New Roman"/>
          <w:szCs w:val="24"/>
          <w:lang w:eastAsia="lv-LV"/>
        </w:rPr>
        <w:t>z sertifikāta kopijas uzrakstot minēto apliecinājumu.</w:t>
      </w:r>
    </w:p>
    <w:p w:rsidR="005A68C3" w:rsidRDefault="00C81C5C" w:rsidP="005A68C3">
      <w:pPr>
        <w:spacing w:line="240" w:lineRule="auto"/>
        <w:ind w:firstLine="0"/>
        <w:contextualSpacing/>
        <w:rPr>
          <w:rFonts w:eastAsia="Times New Roman"/>
          <w:szCs w:val="24"/>
          <w:lang w:eastAsia="lv-LV"/>
        </w:rPr>
      </w:pPr>
      <w:r w:rsidRPr="00C81C5C">
        <w:rPr>
          <w:rFonts w:eastAsia="Times New Roman"/>
          <w:szCs w:val="24"/>
          <w:lang w:eastAsia="lv-LV"/>
        </w:rPr>
        <w:t>Pretendenta piesaistītā personāla saraksta forma</w:t>
      </w:r>
      <w:r>
        <w:rPr>
          <w:rFonts w:eastAsia="Times New Roman"/>
          <w:szCs w:val="24"/>
          <w:lang w:eastAsia="lv-LV"/>
        </w:rPr>
        <w:t xml:space="preserve"> jāizpilda attiecībā uz Nolikuma </w:t>
      </w:r>
      <w:r w:rsidR="00BF32A4">
        <w:rPr>
          <w:rFonts w:eastAsia="Times New Roman"/>
          <w:szCs w:val="24"/>
          <w:lang w:eastAsia="lv-LV"/>
        </w:rPr>
        <w:t>2.4.1.</w:t>
      </w:r>
      <w:r w:rsidR="003D3A87">
        <w:rPr>
          <w:rFonts w:eastAsia="Times New Roman"/>
          <w:szCs w:val="24"/>
          <w:lang w:eastAsia="lv-LV"/>
        </w:rPr>
        <w:t>,</w:t>
      </w:r>
      <w:r w:rsidR="00BF32A4">
        <w:rPr>
          <w:rFonts w:eastAsia="Times New Roman"/>
          <w:szCs w:val="24"/>
          <w:lang w:eastAsia="lv-LV"/>
        </w:rPr>
        <w:t xml:space="preserve"> 2.4.2.</w:t>
      </w:r>
      <w:r w:rsidR="003D3A87">
        <w:rPr>
          <w:rFonts w:eastAsia="Times New Roman"/>
          <w:szCs w:val="24"/>
          <w:lang w:eastAsia="lv-LV"/>
        </w:rPr>
        <w:t>, 2.5.</w:t>
      </w:r>
      <w:r w:rsidR="00BF32A4">
        <w:rPr>
          <w:rFonts w:eastAsia="Times New Roman"/>
          <w:szCs w:val="24"/>
          <w:lang w:eastAsia="lv-LV"/>
        </w:rPr>
        <w:t xml:space="preserve"> </w:t>
      </w:r>
      <w:r w:rsidR="009D3C7B">
        <w:rPr>
          <w:rFonts w:eastAsia="Times New Roman"/>
          <w:szCs w:val="24"/>
          <w:lang w:eastAsia="lv-LV"/>
        </w:rPr>
        <w:t xml:space="preserve">apakšpunktos </w:t>
      </w:r>
      <w:r w:rsidR="00BF32A4">
        <w:rPr>
          <w:rFonts w:eastAsia="Times New Roman"/>
          <w:szCs w:val="24"/>
          <w:lang w:eastAsia="lv-LV"/>
        </w:rPr>
        <w:t>pieprasīto personālu.</w:t>
      </w:r>
    </w:p>
    <w:p w:rsidR="00C81C5C" w:rsidRDefault="00C81C5C" w:rsidP="005A68C3">
      <w:pPr>
        <w:spacing w:line="240" w:lineRule="auto"/>
        <w:ind w:firstLine="0"/>
        <w:contextualSpacing/>
        <w:rPr>
          <w:szCs w:val="24"/>
        </w:rPr>
      </w:pPr>
    </w:p>
    <w:tbl>
      <w:tblPr>
        <w:tblStyle w:val="Reatabula"/>
        <w:tblW w:w="15276" w:type="dxa"/>
        <w:tblLook w:val="04A0" w:firstRow="1" w:lastRow="0" w:firstColumn="1" w:lastColumn="0" w:noHBand="0" w:noVBand="1"/>
      </w:tblPr>
      <w:tblGrid>
        <w:gridCol w:w="709"/>
        <w:gridCol w:w="2552"/>
        <w:gridCol w:w="1809"/>
        <w:gridCol w:w="3621"/>
        <w:gridCol w:w="2409"/>
        <w:gridCol w:w="4176"/>
      </w:tblGrid>
      <w:tr w:rsidR="00090AB5" w:rsidRPr="00F72DB3" w:rsidTr="00090AB5">
        <w:tc>
          <w:tcPr>
            <w:tcW w:w="709" w:type="dxa"/>
            <w:vAlign w:val="center"/>
          </w:tcPr>
          <w:p w:rsidR="00090AB5" w:rsidRPr="00F72DB3" w:rsidRDefault="00090AB5" w:rsidP="00152E22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Nr. p. k.</w:t>
            </w:r>
          </w:p>
        </w:tc>
        <w:tc>
          <w:tcPr>
            <w:tcW w:w="2552" w:type="dxa"/>
            <w:vAlign w:val="center"/>
          </w:tcPr>
          <w:p w:rsidR="00090AB5" w:rsidRPr="00F72DB3" w:rsidRDefault="00090AB5" w:rsidP="00C81C5C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Amats, realizējot Iepirkumu</w:t>
            </w:r>
          </w:p>
        </w:tc>
        <w:tc>
          <w:tcPr>
            <w:tcW w:w="1809" w:type="dxa"/>
            <w:vAlign w:val="center"/>
          </w:tcPr>
          <w:p w:rsidR="00090AB5" w:rsidRPr="00F72DB3" w:rsidRDefault="00090AB5" w:rsidP="00C81C5C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Vārds, Uzvārds</w:t>
            </w:r>
          </w:p>
        </w:tc>
        <w:tc>
          <w:tcPr>
            <w:tcW w:w="3621" w:type="dxa"/>
          </w:tcPr>
          <w:p w:rsidR="00090AB5" w:rsidRPr="00F72DB3" w:rsidRDefault="00090AB5" w:rsidP="00C81C5C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Uzņēmums, kurā nodarbināts minētais darbinieks</w:t>
            </w:r>
          </w:p>
        </w:tc>
        <w:tc>
          <w:tcPr>
            <w:tcW w:w="2409" w:type="dxa"/>
            <w:vAlign w:val="center"/>
          </w:tcPr>
          <w:p w:rsidR="00090AB5" w:rsidRPr="00F72DB3" w:rsidRDefault="00090AB5" w:rsidP="00C81C5C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Apsardzes sertifikāta numurs</w:t>
            </w:r>
            <w:r>
              <w:rPr>
                <w:szCs w:val="24"/>
              </w:rPr>
              <w:t>,</w:t>
            </w:r>
            <w:r w:rsidRPr="00F72DB3">
              <w:rPr>
                <w:szCs w:val="24"/>
              </w:rPr>
              <w:t xml:space="preserve"> izdošanas datums</w:t>
            </w:r>
            <w:r w:rsidR="003D3A87">
              <w:rPr>
                <w:szCs w:val="24"/>
              </w:rPr>
              <w:t>, derīguma termiņš</w:t>
            </w:r>
          </w:p>
        </w:tc>
        <w:tc>
          <w:tcPr>
            <w:tcW w:w="4176" w:type="dxa"/>
            <w:vAlign w:val="center"/>
          </w:tcPr>
          <w:p w:rsidR="00090AB5" w:rsidRPr="00F72DB3" w:rsidRDefault="00F4671A" w:rsidP="00794C0F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Informācija par </w:t>
            </w:r>
            <w:r w:rsidR="003D3A87">
              <w:rPr>
                <w:szCs w:val="24"/>
              </w:rPr>
              <w:t>p</w:t>
            </w:r>
            <w:r>
              <w:rPr>
                <w:szCs w:val="24"/>
              </w:rPr>
              <w:t xml:space="preserve">asūtītāju, </w:t>
            </w:r>
            <w:r w:rsidR="003D3A87">
              <w:rPr>
                <w:szCs w:val="24"/>
              </w:rPr>
              <w:t>objektu</w:t>
            </w:r>
            <w:r w:rsidR="003D3A87">
              <w:rPr>
                <w:szCs w:val="24"/>
              </w:rPr>
              <w:sym w:font="Symbol" w:char="F02A"/>
            </w:r>
            <w:r w:rsidR="003D3A87">
              <w:rPr>
                <w:szCs w:val="24"/>
              </w:rPr>
              <w:t xml:space="preserve">, </w:t>
            </w:r>
            <w:r>
              <w:rPr>
                <w:szCs w:val="24"/>
              </w:rPr>
              <w:t>Atbildīgā apsardzes darbinieka pieredzes pārbaudes kontaktpersona</w:t>
            </w:r>
          </w:p>
        </w:tc>
      </w:tr>
      <w:tr w:rsidR="00F4671A" w:rsidRPr="00F72DB3" w:rsidTr="0076220A">
        <w:tc>
          <w:tcPr>
            <w:tcW w:w="709" w:type="dxa"/>
            <w:vAlign w:val="center"/>
          </w:tcPr>
          <w:p w:rsidR="00F4671A" w:rsidRPr="00AC7DE0" w:rsidRDefault="00F4671A" w:rsidP="00152E22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C7DE0">
              <w:rPr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F4671A" w:rsidRDefault="00F4671A" w:rsidP="007A0AE0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Atbildīgais apsardzes darbinieks</w:t>
            </w:r>
          </w:p>
          <w:p w:rsidR="00F4671A" w:rsidRPr="00AC7DE0" w:rsidRDefault="00F4671A" w:rsidP="007A0AE0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(541405)</w:t>
            </w:r>
          </w:p>
        </w:tc>
        <w:tc>
          <w:tcPr>
            <w:tcW w:w="1809" w:type="dxa"/>
            <w:vAlign w:val="center"/>
          </w:tcPr>
          <w:p w:rsidR="00F4671A" w:rsidRPr="00AC7DE0" w:rsidRDefault="00F4671A" w:rsidP="007A0AE0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621" w:type="dxa"/>
          </w:tcPr>
          <w:p w:rsidR="00F4671A" w:rsidRPr="00AC7DE0" w:rsidRDefault="00F4671A" w:rsidP="007A0AE0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090AB5">
              <w:rPr>
                <w:i/>
                <w:szCs w:val="24"/>
              </w:rPr>
              <w:t>Nosaukums, reģistrācijas Nr.</w:t>
            </w:r>
          </w:p>
        </w:tc>
        <w:tc>
          <w:tcPr>
            <w:tcW w:w="2409" w:type="dxa"/>
            <w:vAlign w:val="center"/>
          </w:tcPr>
          <w:p w:rsidR="00F4671A" w:rsidRPr="00AC7DE0" w:rsidRDefault="00F4671A" w:rsidP="007A0AE0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76" w:type="dxa"/>
          </w:tcPr>
          <w:p w:rsidR="00F4671A" w:rsidRPr="00AC7DE0" w:rsidRDefault="00F4671A" w:rsidP="00F72DB3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</w:tr>
      <w:tr w:rsidR="00F4671A" w:rsidTr="00090AB5">
        <w:trPr>
          <w:trHeight w:val="251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4671A" w:rsidRPr="00AC7DE0" w:rsidRDefault="00F4671A" w:rsidP="00152E22">
            <w:pPr>
              <w:pStyle w:val="Vidjsreis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4671A" w:rsidRPr="00AC7DE0" w:rsidRDefault="00F4671A" w:rsidP="00A317F7">
            <w:pPr>
              <w:pStyle w:val="Vidjsreis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F4671A" w:rsidRPr="00AC7DE0" w:rsidRDefault="00F4671A" w:rsidP="00A317F7">
            <w:pPr>
              <w:pStyle w:val="Vidjsreis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12" w:space="0" w:color="auto"/>
            </w:tcBorders>
          </w:tcPr>
          <w:p w:rsidR="00F4671A" w:rsidRPr="00AC7DE0" w:rsidRDefault="00F4671A" w:rsidP="00A317F7">
            <w:pPr>
              <w:pStyle w:val="Vidjsreis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F4671A" w:rsidRPr="00AC7DE0" w:rsidRDefault="00F4671A" w:rsidP="00A317F7">
            <w:pPr>
              <w:pStyle w:val="Vidjsreis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bottom w:val="single" w:sz="12" w:space="0" w:color="auto"/>
            </w:tcBorders>
            <w:vAlign w:val="center"/>
          </w:tcPr>
          <w:p w:rsidR="00F4671A" w:rsidRPr="00AC7DE0" w:rsidRDefault="00F4671A" w:rsidP="00A317F7">
            <w:pPr>
              <w:pStyle w:val="Vidjsreis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71A" w:rsidRPr="00F72DB3" w:rsidTr="00090AB5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4671A" w:rsidRPr="00F72DB3" w:rsidRDefault="00F4671A" w:rsidP="00152E22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Nr. p. k.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Amats, realizējot Iepirkumu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Vārds, Uzvārds</w:t>
            </w:r>
          </w:p>
        </w:tc>
        <w:tc>
          <w:tcPr>
            <w:tcW w:w="3621" w:type="dxa"/>
            <w:tcBorders>
              <w:top w:val="single" w:sz="12" w:space="0" w:color="auto"/>
            </w:tcBorders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Uzņēmums, kurā nodarbināts minētais darbinieks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F72DB3">
              <w:rPr>
                <w:szCs w:val="24"/>
              </w:rPr>
              <w:t>Apsardzes sertifikāta numurs</w:t>
            </w:r>
            <w:r>
              <w:rPr>
                <w:szCs w:val="24"/>
              </w:rPr>
              <w:t>,</w:t>
            </w:r>
            <w:r w:rsidRPr="00F72DB3">
              <w:rPr>
                <w:szCs w:val="24"/>
              </w:rPr>
              <w:t xml:space="preserve"> izdošanas datums</w:t>
            </w:r>
            <w:r w:rsidR="003D3A87">
              <w:rPr>
                <w:szCs w:val="24"/>
              </w:rPr>
              <w:t>, derīguma termiņš</w:t>
            </w:r>
          </w:p>
        </w:tc>
        <w:tc>
          <w:tcPr>
            <w:tcW w:w="4176" w:type="dxa"/>
            <w:tcBorders>
              <w:top w:val="single" w:sz="12" w:space="0" w:color="auto"/>
            </w:tcBorders>
          </w:tcPr>
          <w:p w:rsidR="00F4671A" w:rsidRPr="00F72DB3" w:rsidRDefault="00F4671A" w:rsidP="00090AB5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Informācija par </w:t>
            </w:r>
            <w:r w:rsidRPr="00842883">
              <w:rPr>
                <w:szCs w:val="24"/>
              </w:rPr>
              <w:t xml:space="preserve">Apsardzes </w:t>
            </w:r>
            <w:r>
              <w:rPr>
                <w:szCs w:val="24"/>
              </w:rPr>
              <w:t>darbinieka pieredzi, informācijas pārbaudes kontaktpersona</w:t>
            </w:r>
          </w:p>
        </w:tc>
      </w:tr>
      <w:tr w:rsidR="00F4671A" w:rsidRPr="00F72DB3" w:rsidTr="00090AB5">
        <w:tc>
          <w:tcPr>
            <w:tcW w:w="709" w:type="dxa"/>
            <w:vAlign w:val="center"/>
          </w:tcPr>
          <w:p w:rsidR="00F4671A" w:rsidRPr="00F72DB3" w:rsidRDefault="00F4671A" w:rsidP="00152E22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552" w:type="dxa"/>
          </w:tcPr>
          <w:p w:rsidR="00F4671A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Apsardzes darbinieks</w:t>
            </w:r>
          </w:p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(541405)</w:t>
            </w:r>
          </w:p>
        </w:tc>
        <w:tc>
          <w:tcPr>
            <w:tcW w:w="1809" w:type="dxa"/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621" w:type="dxa"/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090AB5">
              <w:rPr>
                <w:i/>
                <w:szCs w:val="24"/>
              </w:rPr>
              <w:t>Nosaukums, reģistrācijas Nr.</w:t>
            </w:r>
          </w:p>
        </w:tc>
        <w:tc>
          <w:tcPr>
            <w:tcW w:w="2409" w:type="dxa"/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76" w:type="dxa"/>
          </w:tcPr>
          <w:p w:rsidR="00F4671A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671A" w:rsidRPr="00F72DB3" w:rsidTr="00090AB5">
        <w:tc>
          <w:tcPr>
            <w:tcW w:w="709" w:type="dxa"/>
            <w:vAlign w:val="center"/>
          </w:tcPr>
          <w:p w:rsidR="00F4671A" w:rsidRDefault="00F4671A" w:rsidP="00152E22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4671A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09" w:type="dxa"/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621" w:type="dxa"/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F4671A" w:rsidRPr="00F72DB3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76" w:type="dxa"/>
          </w:tcPr>
          <w:p w:rsidR="00F4671A" w:rsidRDefault="00F4671A" w:rsidP="00895541">
            <w:pPr>
              <w:spacing w:line="240" w:lineRule="auto"/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B3BCD" w:rsidRPr="00152E22" w:rsidRDefault="000B3BCD" w:rsidP="00152E22">
      <w:pPr>
        <w:spacing w:line="240" w:lineRule="auto"/>
        <w:ind w:firstLine="0"/>
        <w:jc w:val="left"/>
        <w:rPr>
          <w:szCs w:val="24"/>
        </w:rPr>
      </w:pPr>
      <w:r w:rsidRPr="00152E22">
        <w:rPr>
          <w:szCs w:val="24"/>
        </w:rPr>
        <w:t>Pretendents papildina piesaistītā personāla sarakstu</w:t>
      </w:r>
      <w:r w:rsidR="00703BBA" w:rsidRPr="00152E22">
        <w:rPr>
          <w:szCs w:val="24"/>
        </w:rPr>
        <w:t>, ievērojot noteikto formu</w:t>
      </w:r>
    </w:p>
    <w:p w:rsidR="000B3BCD" w:rsidRPr="00090AB5" w:rsidRDefault="00090AB5" w:rsidP="000B3BCD">
      <w:pPr>
        <w:spacing w:line="240" w:lineRule="auto"/>
        <w:ind w:firstLine="0"/>
        <w:contextualSpacing/>
        <w:jc w:val="left"/>
        <w:rPr>
          <w:szCs w:val="24"/>
        </w:rPr>
      </w:pPr>
      <w:r>
        <w:rPr>
          <w:szCs w:val="24"/>
        </w:rPr>
        <w:t>Papildus pretendentam jāiesniedz Pretendenta apliecināta VID EDS izdruka, saskaņā ar</w:t>
      </w:r>
      <w:r w:rsidR="002A7C02">
        <w:rPr>
          <w:szCs w:val="24"/>
        </w:rPr>
        <w:t xml:space="preserve"> Nolikuma 3.15. </w:t>
      </w:r>
      <w:r w:rsidR="009D3C7B">
        <w:rPr>
          <w:szCs w:val="24"/>
        </w:rPr>
        <w:t xml:space="preserve">apakšpunkta </w:t>
      </w:r>
      <w:r w:rsidR="002A7C02">
        <w:rPr>
          <w:szCs w:val="24"/>
        </w:rPr>
        <w:t>prasībām.</w:t>
      </w:r>
    </w:p>
    <w:p w:rsidR="00D94109" w:rsidRDefault="00D94109" w:rsidP="00D94109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line="240" w:lineRule="auto"/>
        <w:ind w:firstLine="0"/>
        <w:contextualSpacing/>
        <w:rPr>
          <w:rFonts w:eastAsia="Times New Roman"/>
          <w:szCs w:val="24"/>
          <w:lang w:eastAsia="lv-LV"/>
        </w:rPr>
      </w:pPr>
      <w:r w:rsidRPr="00C200F4">
        <w:rPr>
          <w:rFonts w:eastAsia="Times New Roman"/>
          <w:szCs w:val="24"/>
          <w:lang w:eastAsia="lv-LV"/>
        </w:rPr>
        <w:t>„Apstiprinu iesniegtās informācijas patiesumu</w:t>
      </w:r>
      <w:r w:rsidR="009870E9" w:rsidRPr="00C200F4">
        <w:rPr>
          <w:rFonts w:eastAsia="Times New Roman"/>
          <w:szCs w:val="24"/>
          <w:lang w:eastAsia="lv-LV"/>
        </w:rPr>
        <w:t>.</w:t>
      </w:r>
      <w:r w:rsidR="00BC6027" w:rsidRPr="00C200F4">
        <w:rPr>
          <w:rFonts w:eastAsia="Times New Roman"/>
          <w:szCs w:val="24"/>
          <w:lang w:eastAsia="lv-LV"/>
        </w:rPr>
        <w:t xml:space="preserve"> ”</w:t>
      </w:r>
    </w:p>
    <w:p w:rsidR="00D94109" w:rsidRDefault="00D94109" w:rsidP="00D941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___________________</w:t>
      </w:r>
      <w:r>
        <w:rPr>
          <w:rFonts w:eastAsia="Times New Roman"/>
          <w:szCs w:val="24"/>
          <w:lang w:eastAsia="lv-LV"/>
        </w:rPr>
        <w:tab/>
      </w:r>
      <w:r>
        <w:rPr>
          <w:rFonts w:eastAsia="Times New Roman"/>
          <w:szCs w:val="24"/>
          <w:lang w:eastAsia="lv-LV"/>
        </w:rPr>
        <w:tab/>
        <w:t>________________</w:t>
      </w:r>
      <w:r>
        <w:rPr>
          <w:rFonts w:eastAsia="Times New Roman"/>
          <w:szCs w:val="24"/>
          <w:lang w:eastAsia="lv-LV"/>
        </w:rPr>
        <w:tab/>
      </w:r>
      <w:r>
        <w:rPr>
          <w:rFonts w:eastAsia="Times New Roman"/>
          <w:szCs w:val="24"/>
          <w:lang w:eastAsia="lv-LV"/>
        </w:rPr>
        <w:tab/>
        <w:t>_________________</w:t>
      </w:r>
    </w:p>
    <w:p w:rsidR="003D3A87" w:rsidRPr="00F4671A" w:rsidRDefault="00D94109" w:rsidP="006B6D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i/>
          <w:sz w:val="20"/>
          <w:szCs w:val="20"/>
          <w:lang w:eastAsia="lv-LV"/>
        </w:rPr>
      </w:pPr>
      <w:r w:rsidRPr="005A52E9">
        <w:rPr>
          <w:rFonts w:eastAsia="Times New Roman"/>
          <w:i/>
          <w:sz w:val="20"/>
          <w:szCs w:val="20"/>
          <w:lang w:eastAsia="lv-LV"/>
        </w:rPr>
        <w:t>Vārds, uzvārds</w:t>
      </w:r>
      <w:r w:rsidRPr="005A52E9">
        <w:rPr>
          <w:rFonts w:eastAsia="Times New Roman"/>
          <w:i/>
          <w:sz w:val="20"/>
          <w:szCs w:val="20"/>
          <w:lang w:eastAsia="lv-LV"/>
        </w:rPr>
        <w:tab/>
      </w:r>
      <w:r w:rsidRPr="005A52E9">
        <w:rPr>
          <w:rFonts w:eastAsia="Times New Roman"/>
          <w:i/>
          <w:sz w:val="20"/>
          <w:szCs w:val="20"/>
          <w:lang w:eastAsia="lv-LV"/>
        </w:rPr>
        <w:tab/>
      </w:r>
      <w:r w:rsidRPr="005A52E9">
        <w:rPr>
          <w:rFonts w:eastAsia="Times New Roman"/>
          <w:i/>
          <w:sz w:val="20"/>
          <w:szCs w:val="20"/>
          <w:lang w:eastAsia="lv-LV"/>
        </w:rPr>
        <w:tab/>
      </w:r>
      <w:r w:rsidRPr="005A52E9">
        <w:rPr>
          <w:rFonts w:eastAsia="Times New Roman"/>
          <w:i/>
          <w:sz w:val="20"/>
          <w:szCs w:val="20"/>
          <w:lang w:eastAsia="lv-LV"/>
        </w:rPr>
        <w:tab/>
        <w:t>Amats</w:t>
      </w:r>
      <w:r w:rsidRPr="005A52E9">
        <w:rPr>
          <w:rFonts w:eastAsia="Times New Roman"/>
          <w:i/>
          <w:sz w:val="20"/>
          <w:szCs w:val="20"/>
          <w:lang w:eastAsia="lv-LV"/>
        </w:rPr>
        <w:tab/>
      </w:r>
      <w:r w:rsidRPr="005A52E9">
        <w:rPr>
          <w:rFonts w:eastAsia="Times New Roman"/>
          <w:i/>
          <w:sz w:val="20"/>
          <w:szCs w:val="20"/>
          <w:lang w:eastAsia="lv-LV"/>
        </w:rPr>
        <w:tab/>
      </w:r>
      <w:r w:rsidRPr="005A52E9">
        <w:rPr>
          <w:rFonts w:eastAsia="Times New Roman"/>
          <w:i/>
          <w:sz w:val="20"/>
          <w:szCs w:val="20"/>
          <w:lang w:eastAsia="lv-LV"/>
        </w:rPr>
        <w:tab/>
      </w:r>
      <w:r w:rsidRPr="005A52E9">
        <w:rPr>
          <w:rFonts w:eastAsia="Times New Roman"/>
          <w:i/>
          <w:sz w:val="20"/>
          <w:szCs w:val="20"/>
          <w:lang w:eastAsia="lv-LV"/>
        </w:rPr>
        <w:tab/>
      </w:r>
      <w:r w:rsidRPr="005A52E9">
        <w:rPr>
          <w:rFonts w:eastAsia="Times New Roman"/>
          <w:i/>
          <w:sz w:val="20"/>
          <w:szCs w:val="20"/>
          <w:lang w:eastAsia="lv-LV"/>
        </w:rPr>
        <w:tab/>
        <w:t>Paraksts</w:t>
      </w:r>
      <w:bookmarkStart w:id="0" w:name="_GoBack"/>
      <w:bookmarkEnd w:id="0"/>
    </w:p>
    <w:sectPr w:rsidR="003D3A87" w:rsidRPr="00F4671A" w:rsidSect="00090AB5">
      <w:footerReference w:type="default" r:id="rId9"/>
      <w:footerReference w:type="firs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D2" w:rsidRDefault="008949D2" w:rsidP="00603A02">
      <w:pPr>
        <w:spacing w:line="240" w:lineRule="auto"/>
      </w:pPr>
      <w:r>
        <w:separator/>
      </w:r>
    </w:p>
  </w:endnote>
  <w:endnote w:type="continuationSeparator" w:id="0">
    <w:p w:rsidR="008949D2" w:rsidRDefault="008949D2" w:rsidP="00603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7" w:rsidRDefault="003D3A87">
    <w:pPr>
      <w:pStyle w:val="Kjene"/>
      <w:rPr>
        <w:color w:val="000000" w:themeColor="text1"/>
        <w:szCs w:val="24"/>
      </w:rPr>
    </w:pPr>
    <w:r>
      <w:rPr>
        <w:color w:val="000000" w:themeColor="text1"/>
        <w:szCs w:val="24"/>
      </w:rPr>
      <w:sym w:font="Symbol" w:char="F02A"/>
    </w:r>
    <w:sdt>
      <w:sdtPr>
        <w:rPr>
          <w:color w:val="000000" w:themeColor="text1"/>
          <w:szCs w:val="24"/>
        </w:rPr>
        <w:alias w:val="Autors"/>
        <w:id w:val="54214575"/>
        <w:placeholder>
          <w:docPart w:val="B12C0A3FD9174C59A729C3885F3A137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color w:val="000000" w:themeColor="text1"/>
            <w:szCs w:val="24"/>
          </w:rPr>
          <w:t>Ietver informāciju atbilstoši Nolikuma 2.4.apašpunktam</w:t>
        </w:r>
      </w:sdtContent>
    </w:sdt>
  </w:p>
  <w:p w:rsidR="003D3A87" w:rsidRDefault="003D3A87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37845"/>
              <wp:effectExtent l="0" t="0" r="0" b="0"/>
              <wp:wrapNone/>
              <wp:docPr id="2" name="Tekstlodziņš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3A87" w:rsidRDefault="003D3A87">
                          <w:pPr>
                            <w:pStyle w:val="Kjen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56" o:spid="_x0000_s1026" type="#_x0000_t202" style="position:absolute;left:0;text-align:left;margin-left:67.6pt;margin-top:0;width:118.8pt;height:4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" filled="f" stroked="f" strokeweight=".5pt">
              <v:path arrowok="t"/>
              <v:textbox style="mso-fit-shape-to-text:t">
                <w:txbxContent>
                  <w:p w:rsidR="003D3A87" w:rsidRDefault="003D3A87">
                    <w:pPr>
                      <w:pStyle w:val="Kjen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9251950" cy="36195"/>
              <wp:effectExtent l="0" t="0" r="6350" b="1905"/>
              <wp:wrapSquare wrapText="bothSides"/>
              <wp:docPr id="1" name="Taisnstūris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519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aisnstūris 58" o:spid="_x0000_s1026" style="position:absolute;margin-left:0;margin-top:0;width:728.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81" w:rsidRPr="00763B4B" w:rsidRDefault="00342381" w:rsidP="00180668">
    <w:pPr>
      <w:pStyle w:val="Kjene"/>
      <w:jc w:val="center"/>
      <w:rPr>
        <w:color w:val="A6A6A6"/>
      </w:rPr>
    </w:pPr>
    <w:r w:rsidRPr="00763B4B">
      <w:rPr>
        <w:color w:val="A6A6A6"/>
      </w:rPr>
      <w:t>Latvijas Nacionālais mākslas muzejs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D2" w:rsidRDefault="008949D2" w:rsidP="00603A02">
      <w:pPr>
        <w:spacing w:line="240" w:lineRule="auto"/>
      </w:pPr>
      <w:r>
        <w:separator/>
      </w:r>
    </w:p>
  </w:footnote>
  <w:footnote w:type="continuationSeparator" w:id="0">
    <w:p w:rsidR="008949D2" w:rsidRDefault="008949D2" w:rsidP="00603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1">
    <w:nsid w:val="00000003"/>
    <w:multiLevelType w:val="multilevel"/>
    <w:tmpl w:val="4B045B20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"/>
      <w:lvlJc w:val="left"/>
      <w:pPr>
        <w:tabs>
          <w:tab w:val="num" w:pos="-3250"/>
        </w:tabs>
        <w:ind w:left="1070" w:hanging="360"/>
      </w:pPr>
      <w:rPr>
        <w:rFonts w:ascii="Wingdings" w:hAnsi="Wingdings" w:cs="Wingdings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880A65D8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4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D0D0D"/>
        <w:szCs w:val="24"/>
        <w:shd w:val="clear" w:color="auto" w:fill="FFFFFF"/>
      </w:rPr>
    </w:lvl>
  </w:abstractNum>
  <w:abstractNum w:abstractNumId="4">
    <w:nsid w:val="00000009"/>
    <w:multiLevelType w:val="multilevel"/>
    <w:tmpl w:val="F132905C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6">
    <w:nsid w:val="06924538"/>
    <w:multiLevelType w:val="multilevel"/>
    <w:tmpl w:val="8AAC66F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250"/>
        </w:tabs>
        <w:ind w:left="107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">
    <w:nsid w:val="0E6916D5"/>
    <w:multiLevelType w:val="hybridMultilevel"/>
    <w:tmpl w:val="4B183350"/>
    <w:lvl w:ilvl="0" w:tplc="84820736">
      <w:start w:val="1"/>
      <w:numFmt w:val="bullet"/>
      <w:pStyle w:val="Virsraksts5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D63193"/>
    <w:multiLevelType w:val="multilevel"/>
    <w:tmpl w:val="07604020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 w:cs="Wingdings"/>
      </w:rPr>
    </w:lvl>
  </w:abstractNum>
  <w:abstractNum w:abstractNumId="9">
    <w:nsid w:val="27094E3C"/>
    <w:multiLevelType w:val="hybridMultilevel"/>
    <w:tmpl w:val="09C2A6F0"/>
    <w:lvl w:ilvl="0" w:tplc="9738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953A7"/>
    <w:multiLevelType w:val="hybridMultilevel"/>
    <w:tmpl w:val="1E8E7BF6"/>
    <w:lvl w:ilvl="0" w:tplc="2AD495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24F46"/>
    <w:multiLevelType w:val="hybridMultilevel"/>
    <w:tmpl w:val="D362F67A"/>
    <w:lvl w:ilvl="0" w:tplc="0000000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32663DD9"/>
    <w:multiLevelType w:val="hybridMultilevel"/>
    <w:tmpl w:val="F34C4E12"/>
    <w:lvl w:ilvl="0" w:tplc="ED7AEE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7AEB"/>
    <w:multiLevelType w:val="hybridMultilevel"/>
    <w:tmpl w:val="D11EE534"/>
    <w:lvl w:ilvl="0" w:tplc="880A65D8">
      <w:start w:val="1"/>
      <w:numFmt w:val="bullet"/>
      <w:lvlText w:val=""/>
      <w:lvlJc w:val="left"/>
      <w:pPr>
        <w:ind w:left="1477" w:hanging="360"/>
      </w:pPr>
      <w:rPr>
        <w:rFonts w:ascii="Wingdings" w:hAnsi="Wingdings" w:cs="Wingdings"/>
        <w:sz w:val="24"/>
      </w:rPr>
    </w:lvl>
    <w:lvl w:ilvl="1" w:tplc="042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>
    <w:nsid w:val="3B9B691C"/>
    <w:multiLevelType w:val="multilevel"/>
    <w:tmpl w:val="2A80B99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-3250"/>
        </w:tabs>
        <w:ind w:left="107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5">
    <w:nsid w:val="401F353E"/>
    <w:multiLevelType w:val="hybridMultilevel"/>
    <w:tmpl w:val="AE50A7BA"/>
    <w:lvl w:ilvl="0" w:tplc="FC529076">
      <w:start w:val="1"/>
      <w:numFmt w:val="decimal"/>
      <w:pStyle w:val="Virsraksts6"/>
      <w:lvlText w:val="%1.1.1."/>
      <w:lvlJc w:val="left"/>
      <w:pPr>
        <w:ind w:left="11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7" w:hanging="360"/>
      </w:pPr>
    </w:lvl>
    <w:lvl w:ilvl="2" w:tplc="0426001B" w:tentative="1">
      <w:start w:val="1"/>
      <w:numFmt w:val="lowerRoman"/>
      <w:lvlText w:val="%3."/>
      <w:lvlJc w:val="right"/>
      <w:pPr>
        <w:ind w:left="2557" w:hanging="180"/>
      </w:pPr>
    </w:lvl>
    <w:lvl w:ilvl="3" w:tplc="0426000F" w:tentative="1">
      <w:start w:val="1"/>
      <w:numFmt w:val="decimal"/>
      <w:lvlText w:val="%4."/>
      <w:lvlJc w:val="left"/>
      <w:pPr>
        <w:ind w:left="3277" w:hanging="360"/>
      </w:pPr>
    </w:lvl>
    <w:lvl w:ilvl="4" w:tplc="04260019" w:tentative="1">
      <w:start w:val="1"/>
      <w:numFmt w:val="lowerLetter"/>
      <w:lvlText w:val="%5."/>
      <w:lvlJc w:val="left"/>
      <w:pPr>
        <w:ind w:left="3997" w:hanging="360"/>
      </w:pPr>
    </w:lvl>
    <w:lvl w:ilvl="5" w:tplc="0426001B" w:tentative="1">
      <w:start w:val="1"/>
      <w:numFmt w:val="lowerRoman"/>
      <w:lvlText w:val="%6."/>
      <w:lvlJc w:val="right"/>
      <w:pPr>
        <w:ind w:left="4717" w:hanging="180"/>
      </w:pPr>
    </w:lvl>
    <w:lvl w:ilvl="6" w:tplc="0426000F" w:tentative="1">
      <w:start w:val="1"/>
      <w:numFmt w:val="decimal"/>
      <w:lvlText w:val="%7."/>
      <w:lvlJc w:val="left"/>
      <w:pPr>
        <w:ind w:left="5437" w:hanging="360"/>
      </w:pPr>
    </w:lvl>
    <w:lvl w:ilvl="7" w:tplc="04260019" w:tentative="1">
      <w:start w:val="1"/>
      <w:numFmt w:val="lowerLetter"/>
      <w:lvlText w:val="%8."/>
      <w:lvlJc w:val="left"/>
      <w:pPr>
        <w:ind w:left="6157" w:hanging="360"/>
      </w:pPr>
    </w:lvl>
    <w:lvl w:ilvl="8" w:tplc="042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420A39AD"/>
    <w:multiLevelType w:val="hybridMultilevel"/>
    <w:tmpl w:val="54C0C8C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8728C2"/>
    <w:multiLevelType w:val="multilevel"/>
    <w:tmpl w:val="CE02DB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8">
    <w:nsid w:val="46B12CC3"/>
    <w:multiLevelType w:val="multilevel"/>
    <w:tmpl w:val="37A88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7D578A2"/>
    <w:multiLevelType w:val="multilevel"/>
    <w:tmpl w:val="754689CA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-3250"/>
        </w:tabs>
        <w:ind w:left="107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0">
    <w:nsid w:val="5401705D"/>
    <w:multiLevelType w:val="multilevel"/>
    <w:tmpl w:val="C01471A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-3250"/>
        </w:tabs>
        <w:ind w:left="107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1">
    <w:nsid w:val="54B84E70"/>
    <w:multiLevelType w:val="hybridMultilevel"/>
    <w:tmpl w:val="8256B65C"/>
    <w:lvl w:ilvl="0" w:tplc="486E349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1350A"/>
    <w:multiLevelType w:val="multilevel"/>
    <w:tmpl w:val="FA8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>
    <w:nsid w:val="5E5F26E8"/>
    <w:multiLevelType w:val="hybridMultilevel"/>
    <w:tmpl w:val="48680F56"/>
    <w:lvl w:ilvl="0" w:tplc="042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625E0BFC"/>
    <w:multiLevelType w:val="hybridMultilevel"/>
    <w:tmpl w:val="012667AE"/>
    <w:lvl w:ilvl="0" w:tplc="880A65D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E3514"/>
    <w:multiLevelType w:val="hybridMultilevel"/>
    <w:tmpl w:val="9FC867D2"/>
    <w:lvl w:ilvl="0" w:tplc="403EE6CC">
      <w:start w:val="1"/>
      <w:numFmt w:val="decimal"/>
      <w:pStyle w:val="Virsraksts2"/>
      <w:lvlText w:val="1.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C46F8"/>
    <w:multiLevelType w:val="multilevel"/>
    <w:tmpl w:val="2F0E8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eastAsia="Times New Roman" w:hint="default"/>
      </w:rPr>
    </w:lvl>
  </w:abstractNum>
  <w:abstractNum w:abstractNumId="27">
    <w:nsid w:val="6C7E6619"/>
    <w:multiLevelType w:val="multilevel"/>
    <w:tmpl w:val="27D0BB4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-3250"/>
        </w:tabs>
        <w:ind w:left="107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15"/>
  </w:num>
  <w:num w:numId="5">
    <w:abstractNumId w:val="2"/>
  </w:num>
  <w:num w:numId="6">
    <w:abstractNumId w:val="2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8"/>
  </w:num>
  <w:num w:numId="14">
    <w:abstractNumId w:val="18"/>
  </w:num>
  <w:num w:numId="15">
    <w:abstractNumId w:val="9"/>
  </w:num>
  <w:num w:numId="16">
    <w:abstractNumId w:val="17"/>
  </w:num>
  <w:num w:numId="17">
    <w:abstractNumId w:val="24"/>
  </w:num>
  <w:num w:numId="18">
    <w:abstractNumId w:val="13"/>
  </w:num>
  <w:num w:numId="19">
    <w:abstractNumId w:val="23"/>
  </w:num>
  <w:num w:numId="20">
    <w:abstractNumId w:val="27"/>
  </w:num>
  <w:num w:numId="21">
    <w:abstractNumId w:val="20"/>
  </w:num>
  <w:num w:numId="22">
    <w:abstractNumId w:val="6"/>
  </w:num>
  <w:num w:numId="23">
    <w:abstractNumId w:val="14"/>
  </w:num>
  <w:num w:numId="24">
    <w:abstractNumId w:val="19"/>
  </w:num>
  <w:num w:numId="25">
    <w:abstractNumId w:val="11"/>
  </w:num>
  <w:num w:numId="26">
    <w:abstractNumId w:val="21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94"/>
    <w:rsid w:val="0000510F"/>
    <w:rsid w:val="0001499D"/>
    <w:rsid w:val="0001699D"/>
    <w:rsid w:val="000175D8"/>
    <w:rsid w:val="0002381D"/>
    <w:rsid w:val="00034275"/>
    <w:rsid w:val="00041A47"/>
    <w:rsid w:val="00053D58"/>
    <w:rsid w:val="0007479F"/>
    <w:rsid w:val="00087EB5"/>
    <w:rsid w:val="00090AB5"/>
    <w:rsid w:val="000916A5"/>
    <w:rsid w:val="000B0BFE"/>
    <w:rsid w:val="000B3BCD"/>
    <w:rsid w:val="000C68A8"/>
    <w:rsid w:val="000E680D"/>
    <w:rsid w:val="001100BC"/>
    <w:rsid w:val="00133529"/>
    <w:rsid w:val="001358BC"/>
    <w:rsid w:val="00136A99"/>
    <w:rsid w:val="00152E22"/>
    <w:rsid w:val="00153D08"/>
    <w:rsid w:val="00173645"/>
    <w:rsid w:val="00173D4C"/>
    <w:rsid w:val="00180668"/>
    <w:rsid w:val="00181C95"/>
    <w:rsid w:val="001B36B4"/>
    <w:rsid w:val="001C12EC"/>
    <w:rsid w:val="001D1C66"/>
    <w:rsid w:val="001E3D7A"/>
    <w:rsid w:val="001F5C44"/>
    <w:rsid w:val="001F71B7"/>
    <w:rsid w:val="00217C2F"/>
    <w:rsid w:val="00221663"/>
    <w:rsid w:val="00226114"/>
    <w:rsid w:val="00230329"/>
    <w:rsid w:val="002307BE"/>
    <w:rsid w:val="002447E3"/>
    <w:rsid w:val="00257EE2"/>
    <w:rsid w:val="00264E4F"/>
    <w:rsid w:val="002710C3"/>
    <w:rsid w:val="00276D07"/>
    <w:rsid w:val="002A36E9"/>
    <w:rsid w:val="002A7C02"/>
    <w:rsid w:val="002C2C05"/>
    <w:rsid w:val="002D65CC"/>
    <w:rsid w:val="002F215F"/>
    <w:rsid w:val="00301890"/>
    <w:rsid w:val="00316F90"/>
    <w:rsid w:val="00341379"/>
    <w:rsid w:val="00342381"/>
    <w:rsid w:val="00353588"/>
    <w:rsid w:val="00360983"/>
    <w:rsid w:val="00381760"/>
    <w:rsid w:val="00393800"/>
    <w:rsid w:val="003D164A"/>
    <w:rsid w:val="003D3A87"/>
    <w:rsid w:val="003D3B71"/>
    <w:rsid w:val="003E3C7B"/>
    <w:rsid w:val="003E6CA4"/>
    <w:rsid w:val="0040200C"/>
    <w:rsid w:val="0040619A"/>
    <w:rsid w:val="00410CB0"/>
    <w:rsid w:val="0041215B"/>
    <w:rsid w:val="00430AAE"/>
    <w:rsid w:val="004513D5"/>
    <w:rsid w:val="00455C65"/>
    <w:rsid w:val="0047318D"/>
    <w:rsid w:val="00494B5D"/>
    <w:rsid w:val="004C01BE"/>
    <w:rsid w:val="004C25EE"/>
    <w:rsid w:val="004E78BE"/>
    <w:rsid w:val="004F66E2"/>
    <w:rsid w:val="004F7C80"/>
    <w:rsid w:val="00526D72"/>
    <w:rsid w:val="005270CD"/>
    <w:rsid w:val="00527DAE"/>
    <w:rsid w:val="0053402D"/>
    <w:rsid w:val="00561946"/>
    <w:rsid w:val="00570455"/>
    <w:rsid w:val="00570AEA"/>
    <w:rsid w:val="005733C5"/>
    <w:rsid w:val="00583FEB"/>
    <w:rsid w:val="00596099"/>
    <w:rsid w:val="005A3800"/>
    <w:rsid w:val="005A3E11"/>
    <w:rsid w:val="005A4594"/>
    <w:rsid w:val="005A68C3"/>
    <w:rsid w:val="005F2A7D"/>
    <w:rsid w:val="00603A02"/>
    <w:rsid w:val="00603FD3"/>
    <w:rsid w:val="006079D4"/>
    <w:rsid w:val="00612F72"/>
    <w:rsid w:val="00630F58"/>
    <w:rsid w:val="006347C9"/>
    <w:rsid w:val="0064468D"/>
    <w:rsid w:val="0065536A"/>
    <w:rsid w:val="0066286E"/>
    <w:rsid w:val="00692174"/>
    <w:rsid w:val="00693F94"/>
    <w:rsid w:val="006A37C2"/>
    <w:rsid w:val="006B6D30"/>
    <w:rsid w:val="006C25B4"/>
    <w:rsid w:val="006C274F"/>
    <w:rsid w:val="006C2879"/>
    <w:rsid w:val="006F4BC1"/>
    <w:rsid w:val="00703BBA"/>
    <w:rsid w:val="00705B1D"/>
    <w:rsid w:val="00714178"/>
    <w:rsid w:val="00763B4B"/>
    <w:rsid w:val="007775F9"/>
    <w:rsid w:val="007778CC"/>
    <w:rsid w:val="00790046"/>
    <w:rsid w:val="00793B3F"/>
    <w:rsid w:val="00794C0F"/>
    <w:rsid w:val="007A0C39"/>
    <w:rsid w:val="007A4491"/>
    <w:rsid w:val="007A5454"/>
    <w:rsid w:val="007B0B0C"/>
    <w:rsid w:val="007E6E4B"/>
    <w:rsid w:val="00804361"/>
    <w:rsid w:val="008044CC"/>
    <w:rsid w:val="00805912"/>
    <w:rsid w:val="00814984"/>
    <w:rsid w:val="00832A24"/>
    <w:rsid w:val="00842883"/>
    <w:rsid w:val="00846097"/>
    <w:rsid w:val="008478EB"/>
    <w:rsid w:val="00851711"/>
    <w:rsid w:val="008548D0"/>
    <w:rsid w:val="008917EA"/>
    <w:rsid w:val="008949D2"/>
    <w:rsid w:val="00897EC3"/>
    <w:rsid w:val="008B16EF"/>
    <w:rsid w:val="008D7826"/>
    <w:rsid w:val="00905534"/>
    <w:rsid w:val="00913CD9"/>
    <w:rsid w:val="00921893"/>
    <w:rsid w:val="0092621B"/>
    <w:rsid w:val="00926FEC"/>
    <w:rsid w:val="00945BE5"/>
    <w:rsid w:val="00963FE2"/>
    <w:rsid w:val="00965B0D"/>
    <w:rsid w:val="009777F6"/>
    <w:rsid w:val="00981E6D"/>
    <w:rsid w:val="009870E9"/>
    <w:rsid w:val="009971FF"/>
    <w:rsid w:val="009C61E9"/>
    <w:rsid w:val="009D01A4"/>
    <w:rsid w:val="009D322F"/>
    <w:rsid w:val="009D3C7B"/>
    <w:rsid w:val="009D79A0"/>
    <w:rsid w:val="00A0141B"/>
    <w:rsid w:val="00A10018"/>
    <w:rsid w:val="00A115A7"/>
    <w:rsid w:val="00A33DE3"/>
    <w:rsid w:val="00A41C90"/>
    <w:rsid w:val="00A4405F"/>
    <w:rsid w:val="00A45DD5"/>
    <w:rsid w:val="00A55CC4"/>
    <w:rsid w:val="00A60567"/>
    <w:rsid w:val="00A62C0C"/>
    <w:rsid w:val="00A846FF"/>
    <w:rsid w:val="00A958F6"/>
    <w:rsid w:val="00AA035E"/>
    <w:rsid w:val="00AA62D0"/>
    <w:rsid w:val="00AC7DE0"/>
    <w:rsid w:val="00AF5B9C"/>
    <w:rsid w:val="00B04BF0"/>
    <w:rsid w:val="00B0790D"/>
    <w:rsid w:val="00B106CE"/>
    <w:rsid w:val="00B123CC"/>
    <w:rsid w:val="00B25EBB"/>
    <w:rsid w:val="00B467A0"/>
    <w:rsid w:val="00B84024"/>
    <w:rsid w:val="00B921FE"/>
    <w:rsid w:val="00BA454F"/>
    <w:rsid w:val="00BC6027"/>
    <w:rsid w:val="00BC7D94"/>
    <w:rsid w:val="00BD4BC6"/>
    <w:rsid w:val="00BD7CA4"/>
    <w:rsid w:val="00BF2D2E"/>
    <w:rsid w:val="00BF32A4"/>
    <w:rsid w:val="00C11F85"/>
    <w:rsid w:val="00C200F4"/>
    <w:rsid w:val="00C22F20"/>
    <w:rsid w:val="00C41C0F"/>
    <w:rsid w:val="00C41F50"/>
    <w:rsid w:val="00C65353"/>
    <w:rsid w:val="00C77AEC"/>
    <w:rsid w:val="00C81290"/>
    <w:rsid w:val="00C81C5C"/>
    <w:rsid w:val="00CA4386"/>
    <w:rsid w:val="00CB3110"/>
    <w:rsid w:val="00CD3839"/>
    <w:rsid w:val="00CF5A40"/>
    <w:rsid w:val="00D0012C"/>
    <w:rsid w:val="00D013BD"/>
    <w:rsid w:val="00D056CE"/>
    <w:rsid w:val="00D05B88"/>
    <w:rsid w:val="00D078CD"/>
    <w:rsid w:val="00D168F5"/>
    <w:rsid w:val="00D16E7D"/>
    <w:rsid w:val="00D20E0B"/>
    <w:rsid w:val="00D3006C"/>
    <w:rsid w:val="00D32BED"/>
    <w:rsid w:val="00D57AA7"/>
    <w:rsid w:val="00D60C07"/>
    <w:rsid w:val="00D61BB7"/>
    <w:rsid w:val="00D636C1"/>
    <w:rsid w:val="00D74AEE"/>
    <w:rsid w:val="00D94109"/>
    <w:rsid w:val="00DA2F25"/>
    <w:rsid w:val="00DB1F9F"/>
    <w:rsid w:val="00DB44DD"/>
    <w:rsid w:val="00DD40AF"/>
    <w:rsid w:val="00DE5E56"/>
    <w:rsid w:val="00DF081E"/>
    <w:rsid w:val="00DF3D21"/>
    <w:rsid w:val="00DF5E5E"/>
    <w:rsid w:val="00E2574A"/>
    <w:rsid w:val="00E25E75"/>
    <w:rsid w:val="00E26C6D"/>
    <w:rsid w:val="00E33CC1"/>
    <w:rsid w:val="00E36F5E"/>
    <w:rsid w:val="00E5403D"/>
    <w:rsid w:val="00E5635A"/>
    <w:rsid w:val="00E61B97"/>
    <w:rsid w:val="00E66D9A"/>
    <w:rsid w:val="00E74234"/>
    <w:rsid w:val="00E83053"/>
    <w:rsid w:val="00E83385"/>
    <w:rsid w:val="00E91B55"/>
    <w:rsid w:val="00EA2340"/>
    <w:rsid w:val="00EB0D60"/>
    <w:rsid w:val="00EB3ADD"/>
    <w:rsid w:val="00EC023F"/>
    <w:rsid w:val="00ED04B4"/>
    <w:rsid w:val="00ED58D0"/>
    <w:rsid w:val="00EE6068"/>
    <w:rsid w:val="00EE7FAF"/>
    <w:rsid w:val="00EF2C26"/>
    <w:rsid w:val="00F01097"/>
    <w:rsid w:val="00F14715"/>
    <w:rsid w:val="00F14C3C"/>
    <w:rsid w:val="00F4671A"/>
    <w:rsid w:val="00F54132"/>
    <w:rsid w:val="00F604A1"/>
    <w:rsid w:val="00F61566"/>
    <w:rsid w:val="00F65F7B"/>
    <w:rsid w:val="00F70274"/>
    <w:rsid w:val="00F70521"/>
    <w:rsid w:val="00F72DB3"/>
    <w:rsid w:val="00F76C0F"/>
    <w:rsid w:val="00F80F64"/>
    <w:rsid w:val="00F832D3"/>
    <w:rsid w:val="00FC379D"/>
    <w:rsid w:val="00FF4AC6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2DB3"/>
    <w:pPr>
      <w:spacing w:line="36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BE5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790046"/>
    <w:pPr>
      <w:keepNext/>
      <w:keepLines/>
      <w:numPr>
        <w:numId w:val="2"/>
      </w:numPr>
      <w:ind w:left="0" w:firstLine="397"/>
      <w:contextualSpacing/>
      <w:outlineLvl w:val="1"/>
    </w:pPr>
    <w:rPr>
      <w:rFonts w:eastAsia="Times New Roman"/>
      <w:b/>
      <w:bCs/>
      <w:iCs/>
      <w:szCs w:val="28"/>
    </w:rPr>
  </w:style>
  <w:style w:type="paragraph" w:styleId="Virsraksts3">
    <w:name w:val="heading 3"/>
    <w:aliases w:val="Char1"/>
    <w:basedOn w:val="Parasts"/>
    <w:next w:val="Parasts"/>
    <w:link w:val="Virsraksts3Rakstz"/>
    <w:uiPriority w:val="9"/>
    <w:qFormat/>
    <w:rsid w:val="00945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7778CC"/>
    <w:pPr>
      <w:keepNext/>
      <w:outlineLvl w:val="3"/>
    </w:pPr>
    <w:rPr>
      <w:rFonts w:eastAsia="Times New Roman"/>
      <w:bCs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AF5B9C"/>
    <w:pPr>
      <w:numPr>
        <w:numId w:val="3"/>
      </w:numPr>
      <w:ind w:left="567" w:firstLine="0"/>
      <w:outlineLvl w:val="4"/>
    </w:pPr>
    <w:rPr>
      <w:rFonts w:eastAsia="Times New Roman"/>
      <w:bCs/>
      <w:iCs/>
      <w:szCs w:val="26"/>
    </w:rPr>
  </w:style>
  <w:style w:type="paragraph" w:styleId="Virsraksts6">
    <w:name w:val="heading 6"/>
    <w:basedOn w:val="Virsraksts2"/>
    <w:next w:val="Parasts"/>
    <w:link w:val="Virsraksts6Rakstz"/>
    <w:uiPriority w:val="9"/>
    <w:qFormat/>
    <w:rsid w:val="001E3D7A"/>
    <w:pPr>
      <w:numPr>
        <w:numId w:val="4"/>
      </w:numPr>
      <w:spacing w:before="240" w:after="60"/>
      <w:outlineLvl w:val="5"/>
    </w:pPr>
    <w:rPr>
      <w:b w:val="0"/>
      <w:bCs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45BE5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Virsraksts3Rakstz">
    <w:name w:val="Virsraksts 3 Rakstz."/>
    <w:aliases w:val="Char1 Rakstz."/>
    <w:link w:val="Virsraksts3"/>
    <w:uiPriority w:val="9"/>
    <w:rsid w:val="00945BE5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customStyle="1" w:styleId="Vidjsreis21">
    <w:name w:val="Vidējs režģis 21"/>
    <w:uiPriority w:val="1"/>
    <w:qFormat/>
    <w:rsid w:val="00945BE5"/>
    <w:rPr>
      <w:sz w:val="22"/>
      <w:szCs w:val="22"/>
      <w:lang w:eastAsia="en-US"/>
    </w:rPr>
  </w:style>
  <w:style w:type="paragraph" w:styleId="Saturs3">
    <w:name w:val="toc 3"/>
    <w:basedOn w:val="Parasts"/>
    <w:next w:val="Parasts"/>
    <w:autoRedefine/>
    <w:uiPriority w:val="39"/>
    <w:unhideWhenUsed/>
    <w:rsid w:val="00945BE5"/>
    <w:pPr>
      <w:ind w:left="440"/>
    </w:pPr>
  </w:style>
  <w:style w:type="paragraph" w:styleId="Saturs1">
    <w:name w:val="toc 1"/>
    <w:basedOn w:val="Parasts"/>
    <w:next w:val="Parasts"/>
    <w:autoRedefine/>
    <w:uiPriority w:val="39"/>
    <w:unhideWhenUsed/>
    <w:rsid w:val="00E61B97"/>
    <w:pPr>
      <w:tabs>
        <w:tab w:val="left" w:pos="1134"/>
        <w:tab w:val="right" w:leader="dot" w:pos="9061"/>
      </w:tabs>
    </w:pPr>
  </w:style>
  <w:style w:type="character" w:styleId="Hipersaite">
    <w:name w:val="Hyperlink"/>
    <w:uiPriority w:val="99"/>
    <w:unhideWhenUsed/>
    <w:rsid w:val="00945BE5"/>
    <w:rPr>
      <w:color w:val="0000FF"/>
      <w:u w:val="single"/>
    </w:rPr>
  </w:style>
  <w:style w:type="paragraph" w:customStyle="1" w:styleId="TOCHeading1">
    <w:name w:val="TOC Heading1"/>
    <w:basedOn w:val="Virsraksts1"/>
    <w:next w:val="Parasts"/>
    <w:uiPriority w:val="39"/>
    <w:qFormat/>
    <w:rsid w:val="00945BE5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Virsraksts2Rakstz">
    <w:name w:val="Virsraksts 2 Rakstz."/>
    <w:link w:val="Virsraksts2"/>
    <w:uiPriority w:val="9"/>
    <w:rsid w:val="00790046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Virsraksts4Rakstz">
    <w:name w:val="Virsraksts 4 Rakstz."/>
    <w:link w:val="Virsraksts4"/>
    <w:uiPriority w:val="9"/>
    <w:rsid w:val="007778CC"/>
    <w:rPr>
      <w:rFonts w:ascii="Times New Roman" w:eastAsia="Times New Roman" w:hAnsi="Times New Roman" w:cs="Times New Roman"/>
      <w:bCs/>
      <w:sz w:val="24"/>
      <w:szCs w:val="28"/>
      <w:lang w:eastAsia="en-US"/>
    </w:rPr>
  </w:style>
  <w:style w:type="paragraph" w:styleId="Saturs2">
    <w:name w:val="toc 2"/>
    <w:basedOn w:val="Parasts"/>
    <w:next w:val="Parasts"/>
    <w:autoRedefine/>
    <w:uiPriority w:val="39"/>
    <w:unhideWhenUsed/>
    <w:rsid w:val="0066286E"/>
    <w:pPr>
      <w:tabs>
        <w:tab w:val="left" w:pos="1540"/>
        <w:tab w:val="right" w:leader="dot" w:pos="9061"/>
      </w:tabs>
      <w:ind w:left="220"/>
    </w:pPr>
  </w:style>
  <w:style w:type="character" w:customStyle="1" w:styleId="Virsraksts5Rakstz">
    <w:name w:val="Virsraksts 5 Rakstz."/>
    <w:link w:val="Virsraksts5"/>
    <w:uiPriority w:val="9"/>
    <w:rsid w:val="00AF5B9C"/>
    <w:rPr>
      <w:rFonts w:ascii="Times New Roman" w:eastAsia="Times New Roman" w:hAnsi="Times New Roman"/>
      <w:bCs/>
      <w:iCs/>
      <w:sz w:val="24"/>
      <w:szCs w:val="26"/>
      <w:lang w:eastAsia="en-US"/>
    </w:rPr>
  </w:style>
  <w:style w:type="paragraph" w:customStyle="1" w:styleId="Parastais">
    <w:name w:val="Parastais"/>
    <w:basedOn w:val="Parasts"/>
    <w:next w:val="Parasts"/>
    <w:uiPriority w:val="99"/>
    <w:rsid w:val="00603A02"/>
    <w:pPr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lv-LV"/>
    </w:rPr>
  </w:style>
  <w:style w:type="paragraph" w:styleId="Vresteksts">
    <w:name w:val="footnote text"/>
    <w:basedOn w:val="Parasts"/>
    <w:link w:val="VrestekstsRakstz"/>
    <w:unhideWhenUsed/>
    <w:rsid w:val="00603A02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VrestekstsRakstz">
    <w:name w:val="Vēres teksts Rakstz."/>
    <w:link w:val="Vresteksts"/>
    <w:uiPriority w:val="99"/>
    <w:semiHidden/>
    <w:rsid w:val="00603A02"/>
    <w:rPr>
      <w:lang w:val="x-none" w:eastAsia="en-US"/>
    </w:rPr>
  </w:style>
  <w:style w:type="character" w:styleId="Vresatsauce">
    <w:name w:val="footnote reference"/>
    <w:uiPriority w:val="99"/>
    <w:semiHidden/>
    <w:unhideWhenUsed/>
    <w:rsid w:val="00603A02"/>
    <w:rPr>
      <w:vertAlign w:val="superscript"/>
    </w:rPr>
  </w:style>
  <w:style w:type="character" w:styleId="Komentraatsauce">
    <w:name w:val="annotation reference"/>
    <w:uiPriority w:val="99"/>
    <w:semiHidden/>
    <w:unhideWhenUsed/>
    <w:rsid w:val="000916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16A5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916A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1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916A5"/>
    <w:rPr>
      <w:rFonts w:ascii="Tahoma" w:hAnsi="Tahoma" w:cs="Tahoma"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D05B8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D05B88"/>
    <w:rPr>
      <w:rFonts w:ascii="Times New Roman" w:hAnsi="Times New Roman"/>
      <w:sz w:val="24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D05B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D05B88"/>
    <w:rPr>
      <w:rFonts w:ascii="Times New Roman" w:hAnsi="Times New Roman"/>
      <w:sz w:val="24"/>
      <w:szCs w:val="22"/>
      <w:lang w:eastAsia="en-US"/>
    </w:rPr>
  </w:style>
  <w:style w:type="character" w:customStyle="1" w:styleId="Virsraksts6Rakstz">
    <w:name w:val="Virsraksts 6 Rakstz."/>
    <w:link w:val="Virsraksts6"/>
    <w:uiPriority w:val="9"/>
    <w:rsid w:val="001E3D7A"/>
    <w:rPr>
      <w:rFonts w:ascii="Times New Roman" w:eastAsia="Times New Roman" w:hAnsi="Times New Roman"/>
      <w:iCs/>
      <w:sz w:val="24"/>
      <w:szCs w:val="28"/>
      <w:lang w:eastAsia="en-US"/>
    </w:rPr>
  </w:style>
  <w:style w:type="paragraph" w:styleId="Parakstszemobjekta">
    <w:name w:val="caption"/>
    <w:basedOn w:val="Parasts"/>
    <w:next w:val="Parasts"/>
    <w:qFormat/>
    <w:rsid w:val="00D056CE"/>
    <w:rPr>
      <w:b/>
      <w:bCs/>
      <w:sz w:val="20"/>
      <w:szCs w:val="20"/>
    </w:rPr>
  </w:style>
  <w:style w:type="character" w:styleId="Izmantotahipersaite">
    <w:name w:val="FollowedHyperlink"/>
    <w:uiPriority w:val="99"/>
    <w:semiHidden/>
    <w:unhideWhenUsed/>
    <w:rsid w:val="00A62C0C"/>
    <w:rPr>
      <w:color w:val="800080"/>
      <w:u w:val="single"/>
    </w:rPr>
  </w:style>
  <w:style w:type="table" w:styleId="Reatabula">
    <w:name w:val="Table Grid"/>
    <w:basedOn w:val="Parastatabula"/>
    <w:uiPriority w:val="59"/>
    <w:rsid w:val="009C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lustrcijusaraksts">
    <w:name w:val="table of figures"/>
    <w:basedOn w:val="Parasts"/>
    <w:next w:val="Parasts"/>
    <w:uiPriority w:val="99"/>
    <w:unhideWhenUsed/>
    <w:rsid w:val="00A115A7"/>
  </w:style>
  <w:style w:type="character" w:customStyle="1" w:styleId="FootnoteCharacters">
    <w:name w:val="Footnote Characters"/>
    <w:rsid w:val="00360983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7CA4"/>
    <w:pPr>
      <w:spacing w:after="0" w:line="360" w:lineRule="auto"/>
      <w:ind w:firstLine="720"/>
      <w:jc w:val="both"/>
    </w:pPr>
    <w:rPr>
      <w:rFonts w:ascii="Times New Roman" w:hAnsi="Times New Roman"/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D7CA4"/>
    <w:rPr>
      <w:rFonts w:ascii="Times New Roman" w:hAnsi="Times New Roman"/>
      <w:b/>
      <w:bCs/>
      <w:lang w:val="lv-LV" w:eastAsia="en-US"/>
    </w:rPr>
  </w:style>
  <w:style w:type="paragraph" w:styleId="Sarakstarindkopa">
    <w:name w:val="List Paragraph"/>
    <w:basedOn w:val="Parasts"/>
    <w:uiPriority w:val="34"/>
    <w:qFormat/>
    <w:rsid w:val="000B3BCD"/>
    <w:pPr>
      <w:ind w:left="720"/>
      <w:contextualSpacing/>
    </w:pPr>
  </w:style>
  <w:style w:type="paragraph" w:customStyle="1" w:styleId="869F5D86A0724688A234C6CC24B6A76E">
    <w:name w:val="869F5D86A0724688A234C6CC24B6A76E"/>
    <w:rsid w:val="003D3A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2DB3"/>
    <w:pPr>
      <w:spacing w:line="36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BE5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790046"/>
    <w:pPr>
      <w:keepNext/>
      <w:keepLines/>
      <w:numPr>
        <w:numId w:val="2"/>
      </w:numPr>
      <w:ind w:left="0" w:firstLine="397"/>
      <w:contextualSpacing/>
      <w:outlineLvl w:val="1"/>
    </w:pPr>
    <w:rPr>
      <w:rFonts w:eastAsia="Times New Roman"/>
      <w:b/>
      <w:bCs/>
      <w:iCs/>
      <w:szCs w:val="28"/>
    </w:rPr>
  </w:style>
  <w:style w:type="paragraph" w:styleId="Virsraksts3">
    <w:name w:val="heading 3"/>
    <w:aliases w:val="Char1"/>
    <w:basedOn w:val="Parasts"/>
    <w:next w:val="Parasts"/>
    <w:link w:val="Virsraksts3Rakstz"/>
    <w:uiPriority w:val="9"/>
    <w:qFormat/>
    <w:rsid w:val="00945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7778CC"/>
    <w:pPr>
      <w:keepNext/>
      <w:outlineLvl w:val="3"/>
    </w:pPr>
    <w:rPr>
      <w:rFonts w:eastAsia="Times New Roman"/>
      <w:bCs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AF5B9C"/>
    <w:pPr>
      <w:numPr>
        <w:numId w:val="3"/>
      </w:numPr>
      <w:ind w:left="567" w:firstLine="0"/>
      <w:outlineLvl w:val="4"/>
    </w:pPr>
    <w:rPr>
      <w:rFonts w:eastAsia="Times New Roman"/>
      <w:bCs/>
      <w:iCs/>
      <w:szCs w:val="26"/>
    </w:rPr>
  </w:style>
  <w:style w:type="paragraph" w:styleId="Virsraksts6">
    <w:name w:val="heading 6"/>
    <w:basedOn w:val="Virsraksts2"/>
    <w:next w:val="Parasts"/>
    <w:link w:val="Virsraksts6Rakstz"/>
    <w:uiPriority w:val="9"/>
    <w:qFormat/>
    <w:rsid w:val="001E3D7A"/>
    <w:pPr>
      <w:numPr>
        <w:numId w:val="4"/>
      </w:numPr>
      <w:spacing w:before="240" w:after="60"/>
      <w:outlineLvl w:val="5"/>
    </w:pPr>
    <w:rPr>
      <w:b w:val="0"/>
      <w:bCs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45BE5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Virsraksts3Rakstz">
    <w:name w:val="Virsraksts 3 Rakstz."/>
    <w:aliases w:val="Char1 Rakstz."/>
    <w:link w:val="Virsraksts3"/>
    <w:uiPriority w:val="9"/>
    <w:rsid w:val="00945BE5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customStyle="1" w:styleId="Vidjsreis21">
    <w:name w:val="Vidējs režģis 21"/>
    <w:uiPriority w:val="1"/>
    <w:qFormat/>
    <w:rsid w:val="00945BE5"/>
    <w:rPr>
      <w:sz w:val="22"/>
      <w:szCs w:val="22"/>
      <w:lang w:eastAsia="en-US"/>
    </w:rPr>
  </w:style>
  <w:style w:type="paragraph" w:styleId="Saturs3">
    <w:name w:val="toc 3"/>
    <w:basedOn w:val="Parasts"/>
    <w:next w:val="Parasts"/>
    <w:autoRedefine/>
    <w:uiPriority w:val="39"/>
    <w:unhideWhenUsed/>
    <w:rsid w:val="00945BE5"/>
    <w:pPr>
      <w:ind w:left="440"/>
    </w:pPr>
  </w:style>
  <w:style w:type="paragraph" w:styleId="Saturs1">
    <w:name w:val="toc 1"/>
    <w:basedOn w:val="Parasts"/>
    <w:next w:val="Parasts"/>
    <w:autoRedefine/>
    <w:uiPriority w:val="39"/>
    <w:unhideWhenUsed/>
    <w:rsid w:val="00E61B97"/>
    <w:pPr>
      <w:tabs>
        <w:tab w:val="left" w:pos="1134"/>
        <w:tab w:val="right" w:leader="dot" w:pos="9061"/>
      </w:tabs>
    </w:pPr>
  </w:style>
  <w:style w:type="character" w:styleId="Hipersaite">
    <w:name w:val="Hyperlink"/>
    <w:uiPriority w:val="99"/>
    <w:unhideWhenUsed/>
    <w:rsid w:val="00945BE5"/>
    <w:rPr>
      <w:color w:val="0000FF"/>
      <w:u w:val="single"/>
    </w:rPr>
  </w:style>
  <w:style w:type="paragraph" w:customStyle="1" w:styleId="TOCHeading1">
    <w:name w:val="TOC Heading1"/>
    <w:basedOn w:val="Virsraksts1"/>
    <w:next w:val="Parasts"/>
    <w:uiPriority w:val="39"/>
    <w:qFormat/>
    <w:rsid w:val="00945BE5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Virsraksts2Rakstz">
    <w:name w:val="Virsraksts 2 Rakstz."/>
    <w:link w:val="Virsraksts2"/>
    <w:uiPriority w:val="9"/>
    <w:rsid w:val="00790046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Virsraksts4Rakstz">
    <w:name w:val="Virsraksts 4 Rakstz."/>
    <w:link w:val="Virsraksts4"/>
    <w:uiPriority w:val="9"/>
    <w:rsid w:val="007778CC"/>
    <w:rPr>
      <w:rFonts w:ascii="Times New Roman" w:eastAsia="Times New Roman" w:hAnsi="Times New Roman" w:cs="Times New Roman"/>
      <w:bCs/>
      <w:sz w:val="24"/>
      <w:szCs w:val="28"/>
      <w:lang w:eastAsia="en-US"/>
    </w:rPr>
  </w:style>
  <w:style w:type="paragraph" w:styleId="Saturs2">
    <w:name w:val="toc 2"/>
    <w:basedOn w:val="Parasts"/>
    <w:next w:val="Parasts"/>
    <w:autoRedefine/>
    <w:uiPriority w:val="39"/>
    <w:unhideWhenUsed/>
    <w:rsid w:val="0066286E"/>
    <w:pPr>
      <w:tabs>
        <w:tab w:val="left" w:pos="1540"/>
        <w:tab w:val="right" w:leader="dot" w:pos="9061"/>
      </w:tabs>
      <w:ind w:left="220"/>
    </w:pPr>
  </w:style>
  <w:style w:type="character" w:customStyle="1" w:styleId="Virsraksts5Rakstz">
    <w:name w:val="Virsraksts 5 Rakstz."/>
    <w:link w:val="Virsraksts5"/>
    <w:uiPriority w:val="9"/>
    <w:rsid w:val="00AF5B9C"/>
    <w:rPr>
      <w:rFonts w:ascii="Times New Roman" w:eastAsia="Times New Roman" w:hAnsi="Times New Roman"/>
      <w:bCs/>
      <w:iCs/>
      <w:sz w:val="24"/>
      <w:szCs w:val="26"/>
      <w:lang w:eastAsia="en-US"/>
    </w:rPr>
  </w:style>
  <w:style w:type="paragraph" w:customStyle="1" w:styleId="Parastais">
    <w:name w:val="Parastais"/>
    <w:basedOn w:val="Parasts"/>
    <w:next w:val="Parasts"/>
    <w:uiPriority w:val="99"/>
    <w:rsid w:val="00603A02"/>
    <w:pPr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lv-LV"/>
    </w:rPr>
  </w:style>
  <w:style w:type="paragraph" w:styleId="Vresteksts">
    <w:name w:val="footnote text"/>
    <w:basedOn w:val="Parasts"/>
    <w:link w:val="VrestekstsRakstz"/>
    <w:unhideWhenUsed/>
    <w:rsid w:val="00603A02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VrestekstsRakstz">
    <w:name w:val="Vēres teksts Rakstz."/>
    <w:link w:val="Vresteksts"/>
    <w:uiPriority w:val="99"/>
    <w:semiHidden/>
    <w:rsid w:val="00603A02"/>
    <w:rPr>
      <w:lang w:val="x-none" w:eastAsia="en-US"/>
    </w:rPr>
  </w:style>
  <w:style w:type="character" w:styleId="Vresatsauce">
    <w:name w:val="footnote reference"/>
    <w:uiPriority w:val="99"/>
    <w:semiHidden/>
    <w:unhideWhenUsed/>
    <w:rsid w:val="00603A02"/>
    <w:rPr>
      <w:vertAlign w:val="superscript"/>
    </w:rPr>
  </w:style>
  <w:style w:type="character" w:styleId="Komentraatsauce">
    <w:name w:val="annotation reference"/>
    <w:uiPriority w:val="99"/>
    <w:semiHidden/>
    <w:unhideWhenUsed/>
    <w:rsid w:val="000916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16A5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916A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1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916A5"/>
    <w:rPr>
      <w:rFonts w:ascii="Tahoma" w:hAnsi="Tahoma" w:cs="Tahoma"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D05B8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D05B88"/>
    <w:rPr>
      <w:rFonts w:ascii="Times New Roman" w:hAnsi="Times New Roman"/>
      <w:sz w:val="24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D05B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D05B88"/>
    <w:rPr>
      <w:rFonts w:ascii="Times New Roman" w:hAnsi="Times New Roman"/>
      <w:sz w:val="24"/>
      <w:szCs w:val="22"/>
      <w:lang w:eastAsia="en-US"/>
    </w:rPr>
  </w:style>
  <w:style w:type="character" w:customStyle="1" w:styleId="Virsraksts6Rakstz">
    <w:name w:val="Virsraksts 6 Rakstz."/>
    <w:link w:val="Virsraksts6"/>
    <w:uiPriority w:val="9"/>
    <w:rsid w:val="001E3D7A"/>
    <w:rPr>
      <w:rFonts w:ascii="Times New Roman" w:eastAsia="Times New Roman" w:hAnsi="Times New Roman"/>
      <w:iCs/>
      <w:sz w:val="24"/>
      <w:szCs w:val="28"/>
      <w:lang w:eastAsia="en-US"/>
    </w:rPr>
  </w:style>
  <w:style w:type="paragraph" w:styleId="Parakstszemobjekta">
    <w:name w:val="caption"/>
    <w:basedOn w:val="Parasts"/>
    <w:next w:val="Parasts"/>
    <w:qFormat/>
    <w:rsid w:val="00D056CE"/>
    <w:rPr>
      <w:b/>
      <w:bCs/>
      <w:sz w:val="20"/>
      <w:szCs w:val="20"/>
    </w:rPr>
  </w:style>
  <w:style w:type="character" w:styleId="Izmantotahipersaite">
    <w:name w:val="FollowedHyperlink"/>
    <w:uiPriority w:val="99"/>
    <w:semiHidden/>
    <w:unhideWhenUsed/>
    <w:rsid w:val="00A62C0C"/>
    <w:rPr>
      <w:color w:val="800080"/>
      <w:u w:val="single"/>
    </w:rPr>
  </w:style>
  <w:style w:type="table" w:styleId="Reatabula">
    <w:name w:val="Table Grid"/>
    <w:basedOn w:val="Parastatabula"/>
    <w:uiPriority w:val="59"/>
    <w:rsid w:val="009C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lustrcijusaraksts">
    <w:name w:val="table of figures"/>
    <w:basedOn w:val="Parasts"/>
    <w:next w:val="Parasts"/>
    <w:uiPriority w:val="99"/>
    <w:unhideWhenUsed/>
    <w:rsid w:val="00A115A7"/>
  </w:style>
  <w:style w:type="character" w:customStyle="1" w:styleId="FootnoteCharacters">
    <w:name w:val="Footnote Characters"/>
    <w:rsid w:val="00360983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7CA4"/>
    <w:pPr>
      <w:spacing w:after="0" w:line="360" w:lineRule="auto"/>
      <w:ind w:firstLine="720"/>
      <w:jc w:val="both"/>
    </w:pPr>
    <w:rPr>
      <w:rFonts w:ascii="Times New Roman" w:hAnsi="Times New Roman"/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D7CA4"/>
    <w:rPr>
      <w:rFonts w:ascii="Times New Roman" w:hAnsi="Times New Roman"/>
      <w:b/>
      <w:bCs/>
      <w:lang w:val="lv-LV" w:eastAsia="en-US"/>
    </w:rPr>
  </w:style>
  <w:style w:type="paragraph" w:styleId="Sarakstarindkopa">
    <w:name w:val="List Paragraph"/>
    <w:basedOn w:val="Parasts"/>
    <w:uiPriority w:val="34"/>
    <w:qFormat/>
    <w:rsid w:val="000B3BCD"/>
    <w:pPr>
      <w:ind w:left="720"/>
      <w:contextualSpacing/>
    </w:pPr>
  </w:style>
  <w:style w:type="paragraph" w:customStyle="1" w:styleId="869F5D86A0724688A234C6CC24B6A76E">
    <w:name w:val="869F5D86A0724688A234C6CC24B6A76E"/>
    <w:rsid w:val="003D3A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C0A3FD9174C59A729C3885F3A13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1201378-C445-4EC8-BA8B-C177064AB9C0}"/>
      </w:docPartPr>
      <w:docPartBody>
        <w:p w:rsidR="00C82E06" w:rsidRDefault="00B9057C" w:rsidP="00B9057C">
          <w:pPr>
            <w:pStyle w:val="B12C0A3FD9174C59A729C3885F3A137D"/>
          </w:pPr>
          <w:r>
            <w:t>[Ierakstiet autora vārdu un uzvārdu]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7C"/>
    <w:rsid w:val="00231D97"/>
    <w:rsid w:val="005240B1"/>
    <w:rsid w:val="00B9057C"/>
    <w:rsid w:val="00C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12C0A3FD9174C59A729C3885F3A137D">
    <w:name w:val="B12C0A3FD9174C59A729C3885F3A137D"/>
    <w:rsid w:val="00B90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12C0A3FD9174C59A729C3885F3A137D">
    <w:name w:val="B12C0A3FD9174C59A729C3885F3A137D"/>
    <w:rsid w:val="00B90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EED0-1CF2-4503-BA15-8C15C57E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Latvijas Nacionālā mākslas muzeja</vt:lpstr>
    </vt:vector>
  </TitlesOfParts>
  <Company>LR Kurtūras ministrija un padotībā esošās iestādes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Ietver informāciju atbilstoši Nolikuma 2.4.apašpunktam</dc:creator>
  <cp:lastModifiedBy>Jolanta</cp:lastModifiedBy>
  <cp:revision>4</cp:revision>
  <cp:lastPrinted>2015-05-20T08:09:00Z</cp:lastPrinted>
  <dcterms:created xsi:type="dcterms:W3CDTF">2016-12-09T14:20:00Z</dcterms:created>
  <dcterms:modified xsi:type="dcterms:W3CDTF">2016-12-15T07:59:00Z</dcterms:modified>
</cp:coreProperties>
</file>